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19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</w:t>
      </w:r>
      <w:r>
        <w:rPr>
          <w:rFonts w:ascii="Times New Roman" w:eastAsia="Times New Roman" w:hAnsi="Times New Roman" w:cs="Times New Roman"/>
          <w:sz w:val="26"/>
          <w:szCs w:val="26"/>
        </w:rPr>
        <w:t>95230919065150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5</w:t>
      </w:r>
      <w:r>
        <w:rPr>
          <w:rFonts w:ascii="Times New Roman" w:eastAsia="Times New Roman" w:hAnsi="Times New Roman" w:cs="Times New Roman"/>
          <w:sz w:val="26"/>
          <w:szCs w:val="26"/>
        </w:rPr>
        <w:t>91096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21104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18810595230919065150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 сентября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 ноября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леживании почтового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отправления,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0412365400235002672420182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0412365400235002672420182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7rplc-22">
    <w:name w:val="cat-CarNumber grp-2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